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1E3876">
            <w:rPr>
              <w:rFonts w:ascii="Arial" w:hAnsi="Arial" w:cs="Arial"/>
            </w:rPr>
            <w:t>Australia</w:t>
          </w:r>
        </w:smartTag>
      </w:smartTag>
    </w:p>
    <w:p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>STATUTORY DECLARATION</w:t>
      </w:r>
    </w:p>
    <w:p w:rsidR="007A1180" w:rsidRPr="00211531" w:rsidRDefault="007A1180" w:rsidP="007A1180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211531">
        <w:rPr>
          <w:rFonts w:ascii="Arial" w:hAnsi="Arial" w:cs="Arial"/>
          <w:i/>
        </w:rPr>
        <w:t>Statutory Declarations Act 1959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17"/>
        <w:gridCol w:w="9255"/>
      </w:tblGrid>
      <w:tr w:rsidR="007A1180">
        <w:tc>
          <w:tcPr>
            <w:tcW w:w="704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Insert the name, address and occupation of person making the declaration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7657F5" w:rsidRDefault="007A1180" w:rsidP="007A1180">
            <w:pPr>
              <w:ind w:left="253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57F5">
              <w:rPr>
                <w:rFonts w:ascii="Arial" w:hAnsi="Arial" w:cs="Arial"/>
                <w:color w:val="FF0000"/>
                <w:sz w:val="20"/>
                <w:szCs w:val="20"/>
              </w:rPr>
              <w:t>I,</w:t>
            </w:r>
            <w:r w:rsidRPr="007657F5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1</w:t>
            </w:r>
          </w:p>
          <w:p w:rsidR="007A1180" w:rsidRPr="007657F5" w:rsidRDefault="007A1180" w:rsidP="007A1180">
            <w:pPr>
              <w:ind w:left="253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make the following declaration under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7A1180">
        <w:tc>
          <w:tcPr>
            <w:tcW w:w="704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Set out matter declared to in numbered paragraphs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52CE" w:rsidRDefault="00AA52CE" w:rsidP="00AA5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52CE" w:rsidRPr="007657F5" w:rsidRDefault="00AA52CE" w:rsidP="00A94DF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4F36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Pr="007657F5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A94DF5" w:rsidRPr="007657F5">
              <w:rPr>
                <w:rFonts w:ascii="Arial" w:hAnsi="Arial" w:cs="Arial"/>
                <w:color w:val="FF0000"/>
                <w:sz w:val="20"/>
                <w:szCs w:val="20"/>
              </w:rPr>
              <w:t>outline position in respect of the organisation</w:t>
            </w:r>
            <w:r w:rsidRPr="00E64F36">
              <w:rPr>
                <w:rFonts w:ascii="Arial" w:hAnsi="Arial" w:cs="Arial"/>
                <w:sz w:val="20"/>
                <w:szCs w:val="20"/>
              </w:rPr>
              <w:t xml:space="preserve">] </w:t>
            </w:r>
            <w:r>
              <w:rPr>
                <w:rFonts w:ascii="Arial" w:hAnsi="Arial" w:cs="Arial"/>
                <w:sz w:val="20"/>
                <w:szCs w:val="20"/>
              </w:rPr>
              <w:t>of [</w:t>
            </w:r>
            <w:r w:rsidRPr="007657F5">
              <w:rPr>
                <w:rFonts w:ascii="Arial" w:hAnsi="Arial" w:cs="Arial"/>
                <w:color w:val="FF0000"/>
                <w:sz w:val="20"/>
                <w:szCs w:val="20"/>
              </w:rPr>
              <w:t>name of organisation</w:t>
            </w:r>
            <w:r w:rsidRPr="00E64F36">
              <w:rPr>
                <w:rFonts w:ascii="Arial" w:hAnsi="Arial" w:cs="Arial"/>
                <w:sz w:val="20"/>
                <w:szCs w:val="20"/>
              </w:rPr>
              <w:t>]</w:t>
            </w:r>
            <w:r w:rsidR="00A94DF5">
              <w:rPr>
                <w:rFonts w:ascii="Arial" w:hAnsi="Arial" w:cs="Arial"/>
                <w:sz w:val="20"/>
                <w:szCs w:val="20"/>
              </w:rPr>
              <w:t xml:space="preserve"> and in this capacity have </w:t>
            </w:r>
            <w:r w:rsidRPr="00A94DF5">
              <w:rPr>
                <w:rFonts w:ascii="Arial" w:hAnsi="Arial" w:cs="Arial"/>
                <w:sz w:val="20"/>
                <w:szCs w:val="20"/>
              </w:rPr>
              <w:t>a good knowledge and understanding of the financial affairs of [</w:t>
            </w:r>
            <w:r w:rsidRPr="007657F5">
              <w:rPr>
                <w:rFonts w:ascii="Arial" w:hAnsi="Arial" w:cs="Arial"/>
                <w:color w:val="FF0000"/>
                <w:sz w:val="20"/>
                <w:szCs w:val="20"/>
              </w:rPr>
              <w:t>name of organisation].</w:t>
            </w:r>
          </w:p>
          <w:p w:rsidR="00AA52CE" w:rsidRPr="00F93ED7" w:rsidRDefault="00AA52CE" w:rsidP="00AA52CE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2CE" w:rsidRDefault="00AA52CE" w:rsidP="00AA52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certify that the attached financial statement regarding [</w:t>
            </w:r>
            <w:r w:rsidRPr="007657F5">
              <w:rPr>
                <w:rFonts w:ascii="Arial" w:hAnsi="Arial" w:cs="Arial"/>
                <w:color w:val="FF0000"/>
                <w:sz w:val="20"/>
                <w:szCs w:val="20"/>
              </w:rPr>
              <w:t>name of organisation</w:t>
            </w:r>
            <w:r>
              <w:rPr>
                <w:rFonts w:ascii="Arial" w:hAnsi="Arial" w:cs="Arial"/>
                <w:sz w:val="20"/>
                <w:szCs w:val="20"/>
              </w:rPr>
              <w:t>] is true and accurate.</w:t>
            </w:r>
          </w:p>
          <w:p w:rsidR="00AA52CE" w:rsidRPr="00E64F36" w:rsidRDefault="00AA52CE" w:rsidP="00AA52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52CE" w:rsidRPr="00D75E44" w:rsidRDefault="00AA52CE" w:rsidP="00AA52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certify that [</w:t>
            </w:r>
            <w:r w:rsidRPr="007657F5">
              <w:rPr>
                <w:rFonts w:ascii="Arial" w:hAnsi="Arial" w:cs="Arial"/>
                <w:color w:val="FF0000"/>
                <w:sz w:val="20"/>
                <w:szCs w:val="20"/>
              </w:rPr>
              <w:t>name of organisation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] is currently solvent and is not </w:t>
            </w:r>
            <w:r w:rsidR="007A6D32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>
              <w:rPr>
                <w:rFonts w:ascii="Arial" w:hAnsi="Arial" w:cs="Arial"/>
                <w:sz w:val="20"/>
                <w:szCs w:val="20"/>
              </w:rPr>
              <w:t>at risk of insolvency.</w:t>
            </w: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1231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FB5D31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 xml:space="preserve">understand that a person who intentionally makes a false statement in a statutory declaration is guilty of an offence under section 11 of the </w:t>
            </w:r>
            <w:r w:rsidR="007A1180"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,</w:t>
            </w:r>
            <w:r w:rsidR="007A1180" w:rsidRPr="00581A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180">
        <w:tc>
          <w:tcPr>
            <w:tcW w:w="704" w:type="pct"/>
          </w:tcPr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making the declaration</w:t>
            </w:r>
          </w:p>
          <w:p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  <w:t>[Optional: email address and/or telephone number of person making the declaration]</w:t>
            </w:r>
          </w:p>
          <w:p w:rsidR="00FB5D31" w:rsidRPr="002115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7A1180" w:rsidRP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FB5D31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B5D31" w:rsidRPr="00581A6D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</w:tr>
      <w:tr w:rsidR="007A1180">
        <w:tc>
          <w:tcPr>
            <w:tcW w:w="704" w:type="pct"/>
          </w:tcPr>
          <w:p w:rsidR="007A1180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5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Place</w:t>
            </w:r>
          </w:p>
          <w:p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6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Day</w:t>
            </w:r>
          </w:p>
          <w:p w:rsidR="007A1180" w:rsidRPr="00211531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Month</w:t>
            </w:r>
            <w:r w:rsidR="007A1180" w:rsidRPr="002115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               on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of </w:t>
            </w:r>
            <w:r w:rsidR="00FB5D31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bookmarkStart w:id="0" w:name="_GoBack"/>
            <w:bookmarkEnd w:id="0"/>
          </w:p>
        </w:tc>
      </w:tr>
      <w:tr w:rsidR="007A1180">
        <w:tc>
          <w:tcPr>
            <w:tcW w:w="704" w:type="pct"/>
          </w:tcPr>
          <w:p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8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Signature of person before whom the declaration is made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 xml:space="preserve"> (see over)</w:t>
            </w:r>
          </w:p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7A1180" w:rsidRPr="00581A6D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>
        <w:tc>
          <w:tcPr>
            <w:tcW w:w="704" w:type="pct"/>
          </w:tcPr>
          <w:p w:rsidR="007A1180" w:rsidRDefault="00E20AD9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9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Full name, qualification and address of person before whom the declaration is made (in printed letters)</w:t>
            </w:r>
          </w:p>
          <w:p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FB5D31" w:rsidRDefault="00E20AD9" w:rsidP="00FB5D31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10</w:t>
            </w:r>
            <w:r w:rsidR="00FB5D31">
              <w:rPr>
                <w:rFonts w:ascii="Arial" w:hAnsi="Arial" w:cs="Arial"/>
                <w:i/>
                <w:sz w:val="14"/>
                <w:szCs w:val="14"/>
              </w:rPr>
              <w:tab/>
              <w:t xml:space="preserve">[Optional: email address and/or telephone number </w:t>
            </w:r>
            <w:r w:rsidR="00952516">
              <w:rPr>
                <w:rFonts w:ascii="Arial" w:hAnsi="Arial" w:cs="Arial"/>
                <w:i/>
                <w:sz w:val="14"/>
                <w:szCs w:val="14"/>
              </w:rPr>
              <w:t>of person before whom the declaration is made</w:t>
            </w:r>
          </w:p>
          <w:p w:rsidR="00FB5D31" w:rsidRPr="002115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7A1180" w:rsidRPr="00581A6D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B5D31" w:rsidRDefault="00E20AD9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  <w:p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B5D31" w:rsidRPr="00581A6D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7A1180" w:rsidRPr="00365174" w:rsidRDefault="007A1180" w:rsidP="007A1180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1</w:t>
      </w:r>
      <w:r w:rsidRPr="00365174"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:rsidR="007A1180" w:rsidRDefault="007A1180" w:rsidP="007A1180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2</w:t>
      </w:r>
      <w:r w:rsidRPr="00365174">
        <w:rPr>
          <w:rFonts w:ascii="Arial" w:hAnsi="Arial" w:cs="Arial"/>
          <w:sz w:val="16"/>
          <w:szCs w:val="16"/>
        </w:rPr>
        <w:t xml:space="preserve">   Chapter 2 of the </w:t>
      </w:r>
      <w:r w:rsidRPr="00365174">
        <w:rPr>
          <w:rFonts w:ascii="Arial" w:hAnsi="Arial" w:cs="Arial"/>
          <w:i/>
          <w:sz w:val="16"/>
          <w:szCs w:val="16"/>
        </w:rPr>
        <w:t>Criminal Code</w:t>
      </w:r>
      <w:r w:rsidRPr="00365174">
        <w:rPr>
          <w:rFonts w:ascii="Arial" w:hAnsi="Arial" w:cs="Arial"/>
          <w:sz w:val="16"/>
          <w:szCs w:val="16"/>
        </w:rPr>
        <w:t xml:space="preserve"> applies to all offences against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 xml:space="preserve"> — see section 5A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:rsidR="007A1180" w:rsidRDefault="007A1180" w:rsidP="007A1180">
      <w:pPr>
        <w:pageBreakBefore/>
        <w:spacing w:before="120"/>
        <w:ind w:left="720"/>
        <w:rPr>
          <w:rFonts w:ascii="Arial" w:hAnsi="Arial" w:cs="Arial"/>
          <w:b/>
          <w:sz w:val="14"/>
          <w:szCs w:val="14"/>
        </w:rPr>
      </w:pPr>
      <w:r w:rsidRPr="00856C57"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 w:rsidRPr="00856C57">
        <w:rPr>
          <w:rFonts w:ascii="Arial" w:hAnsi="Arial" w:cs="Arial"/>
          <w:b/>
          <w:i/>
          <w:sz w:val="14"/>
          <w:szCs w:val="14"/>
        </w:rPr>
        <w:t>Statutory Declarations Act 1959</w:t>
      </w:r>
      <w:r w:rsidRPr="00856C57">
        <w:rPr>
          <w:rFonts w:ascii="Arial" w:hAnsi="Arial" w:cs="Arial"/>
          <w:b/>
          <w:sz w:val="14"/>
          <w:szCs w:val="14"/>
        </w:rPr>
        <w:t xml:space="preserve"> may be made before–</w:t>
      </w:r>
    </w:p>
    <w:p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(1)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:rsidR="00E20AD9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Architect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Chiropractor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Dentist</w:t>
      </w:r>
    </w:p>
    <w:p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Financial adviser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Financial Planner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>Legal practitioner</w:t>
      </w:r>
    </w:p>
    <w:p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i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Medical practitioner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Midwife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 xml:space="preserve">Migration agent registered under Division 3 of Part 3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>Migration Act 1958</w:t>
      </w:r>
    </w:p>
    <w:p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Nurse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>Occupational therapist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Patent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Pharmacist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:rsidR="00E20AD9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Psychologist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Trade marks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(2)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6A381A">
        <w:rPr>
          <w:rFonts w:ascii="Arial" w:hAnsi="Arial" w:cs="Arial"/>
          <w:sz w:val="14"/>
          <w:szCs w:val="14"/>
        </w:rPr>
        <w:t>; or</w:t>
      </w:r>
    </w:p>
    <w:p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</w:rPr>
        <w:t>(3) a person who is in the following list:</w:t>
      </w:r>
    </w:p>
    <w:p w:rsidR="002D4347" w:rsidRPr="006A381A" w:rsidRDefault="002D4347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Accountant who is:</w:t>
      </w:r>
    </w:p>
    <w:p w:rsidR="002D4347" w:rsidRPr="006A381A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fellow of the National Tax Accountants’ Association; or</w:t>
      </w:r>
    </w:p>
    <w:p w:rsidR="002D4347" w:rsidRPr="006A381A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any of the following:</w:t>
      </w:r>
    </w:p>
    <w:p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Chartered Accountants Australia and New Zealand;</w:t>
      </w:r>
    </w:p>
    <w:p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Association of Taxation and Management Accountants;</w:t>
      </w:r>
    </w:p>
    <w:p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CPA Australia;</w:t>
      </w:r>
    </w:p>
    <w:p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Institute of Public Accountants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APS employee engaged on an ongoing basis with 5 or more years of continuous service who is not specif</w:t>
      </w:r>
      <w:r w:rsidR="00A6475C">
        <w:rPr>
          <w:rFonts w:ascii="Arial" w:hAnsi="Arial" w:cs="Arial"/>
          <w:sz w:val="14"/>
          <w:szCs w:val="14"/>
          <w:lang w:eastAsia="en-AU"/>
        </w:rPr>
        <w:t>ied in another item in this list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)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Bailiff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Clerk of a court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:rsidR="002D4347" w:rsidRPr="006A381A" w:rsidRDefault="002D4347" w:rsidP="002D4347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a Commonwealth authority engaged on a permanent basis with 5 or more years of continuous service who is not specified in another</w:t>
      </w:r>
    </w:p>
    <w:p w:rsidR="002D4347" w:rsidRPr="006A381A" w:rsidRDefault="00A6475C" w:rsidP="002D4347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item in</w:t>
      </w:r>
      <w:r w:rsidR="002D4347"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Employee of the Australian Trade </w:t>
      </w:r>
      <w:r w:rsidR="00AA640D" w:rsidRPr="006A381A">
        <w:rPr>
          <w:rFonts w:ascii="Arial" w:hAnsi="Arial" w:cs="Arial"/>
          <w:sz w:val="14"/>
          <w:szCs w:val="14"/>
          <w:lang w:eastAsia="en-AU"/>
        </w:rPr>
        <w:t xml:space="preserve">and Investment </w:t>
      </w:r>
      <w:r w:rsidRPr="006A381A">
        <w:rPr>
          <w:rFonts w:ascii="Arial" w:hAnsi="Arial" w:cs="Arial"/>
          <w:sz w:val="14"/>
          <w:szCs w:val="14"/>
          <w:lang w:eastAsia="en-AU"/>
        </w:rPr>
        <w:t>Commission who is: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(a) in a country or place outside Australia; and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(d)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:rsidR="007A1180" w:rsidRPr="006A381A" w:rsidRDefault="00AA640D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exercising the employee’s function at that place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:rsidR="007A1180" w:rsidRPr="006A381A" w:rsidRDefault="00EB4CF6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(a) at a place </w:t>
      </w:r>
      <w:r w:rsidR="007A1180" w:rsidRPr="006A381A">
        <w:rPr>
          <w:rFonts w:ascii="Arial" w:hAnsi="Arial" w:cs="Arial"/>
          <w:sz w:val="14"/>
          <w:szCs w:val="14"/>
          <w:lang w:eastAsia="en-AU"/>
        </w:rPr>
        <w:t>outside Australia; and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(c)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:rsidR="00EB4CF6" w:rsidRPr="006A381A" w:rsidRDefault="007A1180" w:rsidP="00EB4CF6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</w:t>
      </w:r>
      <w:r w:rsidR="00A6475C">
        <w:rPr>
          <w:rFonts w:ascii="Arial" w:hAnsi="Arial" w:cs="Arial"/>
          <w:sz w:val="14"/>
          <w:szCs w:val="14"/>
          <w:lang w:eastAsia="en-AU"/>
        </w:rPr>
        <w:t xml:space="preserve">xercising the employee’s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>function at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that place</w:t>
      </w:r>
    </w:p>
    <w:p w:rsidR="00EB4CF6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Engineer who is:</w:t>
      </w:r>
    </w:p>
    <w:p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Engineers Australia, other than at the grade of student; or</w:t>
      </w:r>
    </w:p>
    <w:p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Registered Professional Engineer of Professionals Australia; or</w:t>
      </w:r>
    </w:p>
    <w:p w:rsidR="006A381A" w:rsidRPr="006A381A" w:rsidRDefault="00EB4CF6" w:rsidP="006A381A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as an engineer under a law of the Common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>wealth, a State or Territory; or</w:t>
      </w:r>
    </w:p>
    <w:p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on the National Engineering Register by Engineers Australia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Holder of a statutory office </w:t>
      </w:r>
      <w:r w:rsidR="00A6475C">
        <w:rPr>
          <w:rFonts w:ascii="Arial" w:hAnsi="Arial" w:cs="Arial"/>
          <w:sz w:val="14"/>
          <w:szCs w:val="14"/>
          <w:lang w:eastAsia="en-AU"/>
        </w:rPr>
        <w:t>not specified in another item in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:rsidR="007A1180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Judge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Justice of the Peace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Magistrate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Master of a court</w:t>
      </w:r>
    </w:p>
    <w:p w:rsidR="00EB4CF6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an officer</w:t>
      </w:r>
    </w:p>
    <w:p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 non-commissioned officer within the meaning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 xml:space="preserve">Defence Force Discipline Act 1982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with 5 or more years of continuous service</w:t>
      </w:r>
    </w:p>
    <w:p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warrant officer within the meaning of that Act</w:t>
      </w:r>
    </w:p>
    <w:p w:rsidR="006A381A" w:rsidRPr="006A381A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Australasian Institute of Mining and Metallurgy</w:t>
      </w:r>
    </w:p>
    <w:p w:rsidR="006A381A" w:rsidRPr="006A381A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Governance Institute of Australia Ltd</w:t>
      </w:r>
    </w:p>
    <w:p w:rsidR="003E49C1" w:rsidRPr="006A381A" w:rsidRDefault="003E49C1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of:</w:t>
      </w:r>
    </w:p>
    <w:p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the Commonwealth</w:t>
      </w:r>
    </w:p>
    <w:p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a State</w:t>
      </w:r>
    </w:p>
    <w:p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Territory legislature</w:t>
      </w:r>
    </w:p>
    <w:p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Notary public</w:t>
      </w:r>
      <w:r w:rsidR="003E49C1" w:rsidRPr="006A381A">
        <w:rPr>
          <w:rFonts w:ascii="Arial" w:hAnsi="Arial" w:cs="Arial"/>
          <w:sz w:val="14"/>
          <w:szCs w:val="14"/>
          <w:lang w:eastAsia="en-AU"/>
        </w:rPr>
        <w:t>, including a notary public (however described) exercising functions at a place outside</w:t>
      </w:r>
    </w:p>
    <w:p w:rsidR="003E49C1" w:rsidRPr="006A381A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Commonwealth</w:t>
      </w:r>
    </w:p>
    <w:p w:rsidR="003E49C1" w:rsidRPr="006A381A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external Territories of the Commonwealth</w:t>
      </w:r>
    </w:p>
    <w:p w:rsidR="007A1180" w:rsidRPr="006A381A" w:rsidRDefault="007A1180" w:rsidP="006A381A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 xml:space="preserve"> employed in an office providing postal </w:t>
      </w:r>
      <w:r w:rsidRPr="006A381A">
        <w:rPr>
          <w:rFonts w:ascii="Arial" w:hAnsi="Arial" w:cs="Arial"/>
          <w:sz w:val="14"/>
          <w:szCs w:val="14"/>
          <w:lang w:eastAsia="en-AU"/>
        </w:rPr>
        <w:t>services to the public</w:t>
      </w:r>
    </w:p>
    <w:p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</w:t>
      </w:r>
    </w:p>
    <w:p w:rsidR="00612558" w:rsidRPr="006A381A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State or Territory or a State or Territory authority</w:t>
      </w:r>
    </w:p>
    <w:p w:rsidR="00612558" w:rsidRPr="006A381A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:rsidR="00612558" w:rsidRPr="006A381A" w:rsidRDefault="00612558" w:rsidP="00612558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lastRenderedPageBreak/>
        <w:t>with 5 or more years of continuous service, other than such an employee who is specified in another item of this list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Police officer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Commonwealth authority</w:t>
      </w:r>
    </w:p>
    <w:p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State or Territory</w:t>
      </w:r>
    </w:p>
    <w:p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SES employee of the Commonwealth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Sheriff’s officer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Teacher employed on a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permanent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full-time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or part-time </w:t>
      </w:r>
      <w:r w:rsidRPr="006A381A">
        <w:rPr>
          <w:rFonts w:ascii="Arial" w:hAnsi="Arial" w:cs="Arial"/>
          <w:sz w:val="14"/>
          <w:szCs w:val="14"/>
          <w:lang w:eastAsia="en-AU"/>
        </w:rPr>
        <w:t>basis at a school or tertiary education institution</w:t>
      </w:r>
    </w:p>
    <w:p w:rsidR="006B1F8D" w:rsidRPr="006A381A" w:rsidRDefault="006B1F8D" w:rsidP="007A1180">
      <w:pPr>
        <w:rPr>
          <w:szCs w:val="14"/>
        </w:rPr>
      </w:pPr>
    </w:p>
    <w:sectPr w:rsidR="006B1F8D" w:rsidRPr="006A381A" w:rsidSect="001F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13" w:rsidRDefault="000F6C13" w:rsidP="000F6C13">
      <w:r>
        <w:separator/>
      </w:r>
    </w:p>
  </w:endnote>
  <w:endnote w:type="continuationSeparator" w:id="0">
    <w:p w:rsidR="000F6C13" w:rsidRDefault="000F6C13" w:rsidP="000F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13" w:rsidRDefault="000F6C13" w:rsidP="000F6C13">
      <w:r>
        <w:separator/>
      </w:r>
    </w:p>
  </w:footnote>
  <w:footnote w:type="continuationSeparator" w:id="0">
    <w:p w:rsidR="000F6C13" w:rsidRDefault="000F6C13" w:rsidP="000F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34C4"/>
    <w:multiLevelType w:val="hybridMultilevel"/>
    <w:tmpl w:val="6DEA0530"/>
    <w:lvl w:ilvl="0" w:tplc="0C09000F">
      <w:start w:val="1"/>
      <w:numFmt w:val="decimal"/>
      <w:lvlText w:val="%1."/>
      <w:lvlJc w:val="left"/>
      <w:pPr>
        <w:ind w:left="973" w:hanging="360"/>
      </w:pPr>
    </w:lvl>
    <w:lvl w:ilvl="1" w:tplc="0C090019">
      <w:start w:val="1"/>
      <w:numFmt w:val="lowerLetter"/>
      <w:lvlText w:val="%2."/>
      <w:lvlJc w:val="left"/>
      <w:pPr>
        <w:ind w:left="1693" w:hanging="360"/>
      </w:pPr>
    </w:lvl>
    <w:lvl w:ilvl="2" w:tplc="0C09001B">
      <w:start w:val="1"/>
      <w:numFmt w:val="lowerRoman"/>
      <w:lvlText w:val="%3."/>
      <w:lvlJc w:val="right"/>
      <w:pPr>
        <w:ind w:left="2413" w:hanging="180"/>
      </w:pPr>
    </w:lvl>
    <w:lvl w:ilvl="3" w:tplc="0C09000F">
      <w:start w:val="1"/>
      <w:numFmt w:val="decimal"/>
      <w:lvlText w:val="%4."/>
      <w:lvlJc w:val="left"/>
      <w:pPr>
        <w:ind w:left="3133" w:hanging="360"/>
      </w:pPr>
    </w:lvl>
    <w:lvl w:ilvl="4" w:tplc="0C090019">
      <w:start w:val="1"/>
      <w:numFmt w:val="lowerLetter"/>
      <w:lvlText w:val="%5."/>
      <w:lvlJc w:val="left"/>
      <w:pPr>
        <w:ind w:left="3853" w:hanging="360"/>
      </w:pPr>
    </w:lvl>
    <w:lvl w:ilvl="5" w:tplc="0C09001B">
      <w:start w:val="1"/>
      <w:numFmt w:val="lowerRoman"/>
      <w:lvlText w:val="%6."/>
      <w:lvlJc w:val="right"/>
      <w:pPr>
        <w:ind w:left="4573" w:hanging="180"/>
      </w:pPr>
    </w:lvl>
    <w:lvl w:ilvl="6" w:tplc="0C09000F">
      <w:start w:val="1"/>
      <w:numFmt w:val="decimal"/>
      <w:lvlText w:val="%7."/>
      <w:lvlJc w:val="left"/>
      <w:pPr>
        <w:ind w:left="5293" w:hanging="360"/>
      </w:pPr>
    </w:lvl>
    <w:lvl w:ilvl="7" w:tplc="0C090019">
      <w:start w:val="1"/>
      <w:numFmt w:val="lowerLetter"/>
      <w:lvlText w:val="%8."/>
      <w:lvlJc w:val="left"/>
      <w:pPr>
        <w:ind w:left="6013" w:hanging="360"/>
      </w:pPr>
    </w:lvl>
    <w:lvl w:ilvl="8" w:tplc="0C09001B">
      <w:start w:val="1"/>
      <w:numFmt w:val="lowerRoman"/>
      <w:lvlText w:val="%9."/>
      <w:lvlJc w:val="right"/>
      <w:pPr>
        <w:ind w:left="6733" w:hanging="180"/>
      </w:pPr>
    </w:lvl>
  </w:abstractNum>
  <w:abstractNum w:abstractNumId="1" w15:restartNumberingAfterBreak="0">
    <w:nsid w:val="38F1281D"/>
    <w:multiLevelType w:val="hybridMultilevel"/>
    <w:tmpl w:val="1EDAFD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CA96075"/>
    <w:multiLevelType w:val="hybridMultilevel"/>
    <w:tmpl w:val="6DEA0530"/>
    <w:lvl w:ilvl="0" w:tplc="0C09000F">
      <w:start w:val="1"/>
      <w:numFmt w:val="decimal"/>
      <w:lvlText w:val="%1."/>
      <w:lvlJc w:val="left"/>
      <w:pPr>
        <w:ind w:left="973" w:hanging="360"/>
      </w:pPr>
    </w:lvl>
    <w:lvl w:ilvl="1" w:tplc="0C090019">
      <w:start w:val="1"/>
      <w:numFmt w:val="lowerLetter"/>
      <w:lvlText w:val="%2."/>
      <w:lvlJc w:val="left"/>
      <w:pPr>
        <w:ind w:left="1693" w:hanging="360"/>
      </w:pPr>
    </w:lvl>
    <w:lvl w:ilvl="2" w:tplc="0C09001B">
      <w:start w:val="1"/>
      <w:numFmt w:val="lowerRoman"/>
      <w:lvlText w:val="%3."/>
      <w:lvlJc w:val="right"/>
      <w:pPr>
        <w:ind w:left="2413" w:hanging="180"/>
      </w:pPr>
    </w:lvl>
    <w:lvl w:ilvl="3" w:tplc="0C09000F">
      <w:start w:val="1"/>
      <w:numFmt w:val="decimal"/>
      <w:lvlText w:val="%4."/>
      <w:lvlJc w:val="left"/>
      <w:pPr>
        <w:ind w:left="3133" w:hanging="360"/>
      </w:pPr>
    </w:lvl>
    <w:lvl w:ilvl="4" w:tplc="0C090019">
      <w:start w:val="1"/>
      <w:numFmt w:val="lowerLetter"/>
      <w:lvlText w:val="%5."/>
      <w:lvlJc w:val="left"/>
      <w:pPr>
        <w:ind w:left="3853" w:hanging="360"/>
      </w:pPr>
    </w:lvl>
    <w:lvl w:ilvl="5" w:tplc="0C09001B">
      <w:start w:val="1"/>
      <w:numFmt w:val="lowerRoman"/>
      <w:lvlText w:val="%6."/>
      <w:lvlJc w:val="right"/>
      <w:pPr>
        <w:ind w:left="4573" w:hanging="180"/>
      </w:pPr>
    </w:lvl>
    <w:lvl w:ilvl="6" w:tplc="0C09000F">
      <w:start w:val="1"/>
      <w:numFmt w:val="decimal"/>
      <w:lvlText w:val="%7."/>
      <w:lvlJc w:val="left"/>
      <w:pPr>
        <w:ind w:left="5293" w:hanging="360"/>
      </w:pPr>
    </w:lvl>
    <w:lvl w:ilvl="7" w:tplc="0C090019">
      <w:start w:val="1"/>
      <w:numFmt w:val="lowerLetter"/>
      <w:lvlText w:val="%8."/>
      <w:lvlJc w:val="left"/>
      <w:pPr>
        <w:ind w:left="6013" w:hanging="360"/>
      </w:pPr>
    </w:lvl>
    <w:lvl w:ilvl="8" w:tplc="0C09001B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3FEB63BE"/>
    <w:multiLevelType w:val="hybridMultilevel"/>
    <w:tmpl w:val="90022A9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1004EE4"/>
    <w:multiLevelType w:val="hybridMultilevel"/>
    <w:tmpl w:val="6890B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5D83C93"/>
    <w:multiLevelType w:val="hybridMultilevel"/>
    <w:tmpl w:val="4D2E5B6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DBD28B3"/>
    <w:multiLevelType w:val="hybridMultilevel"/>
    <w:tmpl w:val="291A257E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41634C8"/>
    <w:multiLevelType w:val="hybridMultilevel"/>
    <w:tmpl w:val="BAE223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F5"/>
    <w:rsid w:val="000579FB"/>
    <w:rsid w:val="000A632B"/>
    <w:rsid w:val="000F6C13"/>
    <w:rsid w:val="001147CF"/>
    <w:rsid w:val="001228C2"/>
    <w:rsid w:val="00123189"/>
    <w:rsid w:val="00155ED0"/>
    <w:rsid w:val="001C1797"/>
    <w:rsid w:val="001E3876"/>
    <w:rsid w:val="001F3394"/>
    <w:rsid w:val="00211531"/>
    <w:rsid w:val="00217F21"/>
    <w:rsid w:val="002C3E88"/>
    <w:rsid w:val="002D4347"/>
    <w:rsid w:val="002F3F18"/>
    <w:rsid w:val="00327C2E"/>
    <w:rsid w:val="00331C9F"/>
    <w:rsid w:val="00365174"/>
    <w:rsid w:val="003764BA"/>
    <w:rsid w:val="00376C56"/>
    <w:rsid w:val="003A366E"/>
    <w:rsid w:val="003B6CAA"/>
    <w:rsid w:val="003E49C1"/>
    <w:rsid w:val="004243E1"/>
    <w:rsid w:val="00467114"/>
    <w:rsid w:val="00511468"/>
    <w:rsid w:val="00526B38"/>
    <w:rsid w:val="0053568E"/>
    <w:rsid w:val="00544D2D"/>
    <w:rsid w:val="0056494D"/>
    <w:rsid w:val="00581A6D"/>
    <w:rsid w:val="005D3D24"/>
    <w:rsid w:val="005F5A4E"/>
    <w:rsid w:val="005F6D0E"/>
    <w:rsid w:val="006108AE"/>
    <w:rsid w:val="00612558"/>
    <w:rsid w:val="0064245D"/>
    <w:rsid w:val="00667239"/>
    <w:rsid w:val="0068728C"/>
    <w:rsid w:val="006A381A"/>
    <w:rsid w:val="006A74C7"/>
    <w:rsid w:val="006B1F8D"/>
    <w:rsid w:val="006B7C85"/>
    <w:rsid w:val="007169A0"/>
    <w:rsid w:val="00727DAD"/>
    <w:rsid w:val="007417B2"/>
    <w:rsid w:val="007657F5"/>
    <w:rsid w:val="00787B62"/>
    <w:rsid w:val="0079700F"/>
    <w:rsid w:val="007A1180"/>
    <w:rsid w:val="007A6D32"/>
    <w:rsid w:val="007A77C2"/>
    <w:rsid w:val="007D6F62"/>
    <w:rsid w:val="0081799E"/>
    <w:rsid w:val="00856C57"/>
    <w:rsid w:val="008B7A8D"/>
    <w:rsid w:val="008C659A"/>
    <w:rsid w:val="00952516"/>
    <w:rsid w:val="00983C7E"/>
    <w:rsid w:val="009A4758"/>
    <w:rsid w:val="009A4A9C"/>
    <w:rsid w:val="009E5564"/>
    <w:rsid w:val="00A336EC"/>
    <w:rsid w:val="00A6245E"/>
    <w:rsid w:val="00A6475C"/>
    <w:rsid w:val="00A83460"/>
    <w:rsid w:val="00A94DF5"/>
    <w:rsid w:val="00AA52CE"/>
    <w:rsid w:val="00AA640D"/>
    <w:rsid w:val="00AD0524"/>
    <w:rsid w:val="00AF57C2"/>
    <w:rsid w:val="00B060F0"/>
    <w:rsid w:val="00B7492E"/>
    <w:rsid w:val="00BB1A59"/>
    <w:rsid w:val="00C56385"/>
    <w:rsid w:val="00C75D93"/>
    <w:rsid w:val="00CC3891"/>
    <w:rsid w:val="00DA6FD6"/>
    <w:rsid w:val="00E017DF"/>
    <w:rsid w:val="00E20AD9"/>
    <w:rsid w:val="00EB20E3"/>
    <w:rsid w:val="00EB35F5"/>
    <w:rsid w:val="00EB4CF6"/>
    <w:rsid w:val="00EC5CE0"/>
    <w:rsid w:val="00FB5D31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2CE"/>
    <w:pPr>
      <w:ind w:left="720"/>
      <w:contextualSpacing/>
    </w:pPr>
    <w:rPr>
      <w:rFonts w:eastAsia="MS 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91AAEA479C241A5F9A862E1C3C09F" ma:contentTypeVersion="1" ma:contentTypeDescription="Create a new document." ma:contentTypeScope="" ma:versionID="267a897a138057ac6932bc3e1d7a06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E2621-8787-4C0C-A95D-4FEEE0BAA0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23A4C7-608B-4BBE-9984-784AFDAC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E7C6B-061A-4CC0-A0E3-411BA40CB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 Statutory Declarations form</vt:lpstr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 Statutory Declarations form</dc:title>
  <dc:creator/>
  <cp:lastModifiedBy/>
  <cp:revision>1</cp:revision>
  <dcterms:created xsi:type="dcterms:W3CDTF">2020-10-27T01:20:00Z</dcterms:created>
  <dcterms:modified xsi:type="dcterms:W3CDTF">2020-11-02T01:13:00Z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0x01010043091AAEA479C241A5F9A862E1C3C09F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